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left="5663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</w:t>
      </w:r>
      <w:r>
        <w:rPr>
          <w:rFonts w:ascii="Times New Roman" w:eastAsia="Times New Roman" w:hAnsi="Times New Roman" w:cs="Times New Roman"/>
          <w:sz w:val="28"/>
          <w:szCs w:val="28"/>
        </w:rPr>
        <w:t>706</w:t>
      </w:r>
      <w:r>
        <w:rPr>
          <w:rFonts w:ascii="Times New Roman" w:eastAsia="Times New Roman" w:hAnsi="Times New Roman" w:cs="Times New Roman"/>
          <w:sz w:val="28"/>
          <w:szCs w:val="28"/>
        </w:rPr>
        <w:t>-260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00868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74</w:t>
      </w:r>
    </w:p>
    <w:p>
      <w:pPr>
        <w:keepNext/>
        <w:spacing w:before="0" w:after="0"/>
        <w:ind w:left="3539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ind w:left="1415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ind w:left="2831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Тэйван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Евгению Евгеньевичу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left="424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8602017398)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Тэйван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Евгению Евгеньевичу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0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Тэйван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Евгени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Евгеньевич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излишне выплаченное пособие по безработице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1125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Тэйван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Евгения Евгеньевича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доход местного бюджета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706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0rplc-10">
    <w:name w:val="cat-PassportData grp-10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